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8F64E9">
        <w:rPr>
          <w:noProof/>
        </w:rPr>
        <w:t>December 4, 2013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341610" w:rsidRDefault="00341610" w:rsidP="00341610">
      <w:pPr>
        <w:pStyle w:val="BodyText"/>
      </w:pPr>
      <w:r>
        <w:t xml:space="preserve">We are having our national sales conference in </w:t>
      </w:r>
      <w:smartTag w:uri="urn:schemas-microsoft-com:office:smarttags" w:element="City">
        <w:smartTag w:uri="urn:schemas-microsoft-com:office:smarttags" w:element="place">
          <w:r>
            <w:t>Birmingham</w:t>
          </w:r>
        </w:smartTag>
      </w:smartTag>
      <w:r>
        <w:t xml:space="preserve"> on August 10, and the theme this year is </w:t>
      </w:r>
      <w:r w:rsidR="006465C9">
        <w:t>e</w:t>
      </w:r>
      <w:r>
        <w:t xml:space="preserve">xcellent </w:t>
      </w:r>
      <w:r w:rsidR="006465C9">
        <w:t>c</w:t>
      </w:r>
      <w:r>
        <w:t xml:space="preserve">ustomer </w:t>
      </w:r>
      <w:r w:rsidR="006465C9">
        <w:t>s</w:t>
      </w:r>
      <w:r>
        <w:t xml:space="preserve">ervice. I was much impressed with the sales article by </w:t>
      </w:r>
      <w:r w:rsidR="00715ED2">
        <w:t>Nino Olivotto</w:t>
      </w:r>
      <w:r>
        <w:t xml:space="preserve"> </w:t>
      </w:r>
      <w:r w:rsidR="00715ED2">
        <w:t>that</w:t>
      </w:r>
      <w:r>
        <w:t xml:space="preserve"> appeared in your May newsletter.</w:t>
      </w:r>
    </w:p>
    <w:p w:rsidR="00272AE7" w:rsidRDefault="00341610" w:rsidP="00341610">
      <w:pPr>
        <w:pStyle w:val="BodyText"/>
      </w:pPr>
      <w:r>
        <w:t>Are reprints of this article available? If so, I would like 90 copies at your regular reprint rate. If reprints have not been made, may I have your permission to reproduce the article? I would, of course, include the author’s and publisher’s name</w:t>
      </w:r>
      <w:r w:rsidR="00715ED2">
        <w:t>s</w:t>
      </w:r>
      <w:r>
        <w:t xml:space="preserve"> and </w:t>
      </w:r>
      <w:r w:rsidR="006465C9">
        <w:t xml:space="preserve">any </w:t>
      </w:r>
      <w:r>
        <w:t xml:space="preserve">other information </w:t>
      </w:r>
      <w:r w:rsidR="006465C9">
        <w:t xml:space="preserve">that </w:t>
      </w:r>
      <w:r>
        <w:t>you require.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341610" w:rsidRDefault="00341610" w:rsidP="00FD5F91">
      <w:pPr>
        <w:pStyle w:val="Signature"/>
      </w:pPr>
    </w:p>
    <w:p w:rsidR="00341610" w:rsidRDefault="00341610" w:rsidP="00341610">
      <w:r>
        <w:rPr>
          <w:sz w:val="16"/>
        </w:rPr>
        <w:t>Copyright © 1994, 1988, 1983 by McGraw-Hill, Inc.</w:t>
      </w:r>
    </w:p>
    <w:sectPr w:rsidR="00341610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E9" w:rsidRDefault="008F64E9">
      <w:r>
        <w:separator/>
      </w:r>
    </w:p>
  </w:endnote>
  <w:endnote w:type="continuationSeparator" w:id="0">
    <w:p w:rsidR="008F64E9" w:rsidRDefault="008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E9" w:rsidRDefault="008F64E9">
      <w:r>
        <w:separator/>
      </w:r>
    </w:p>
  </w:footnote>
  <w:footnote w:type="continuationSeparator" w:id="0">
    <w:p w:rsidR="008F64E9" w:rsidRDefault="008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8F64E9">
      <w:rPr>
        <w:noProof/>
      </w:rPr>
      <w:t>December 4,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9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14FC5"/>
    <w:rsid w:val="00333A3F"/>
    <w:rsid w:val="00341610"/>
    <w:rsid w:val="003533F3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465C9"/>
    <w:rsid w:val="00650B2F"/>
    <w:rsid w:val="006F02C2"/>
    <w:rsid w:val="00715ED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F64E9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mi.MCPSMD.002\AppData\Roaming\Microsoft\Templates\Request%20for%20permission%20to%20reprint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permission to reprint article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2002-01-24T22:21:00Z</cp:lastPrinted>
  <dcterms:created xsi:type="dcterms:W3CDTF">2013-12-04T14:33:00Z</dcterms:created>
  <dcterms:modified xsi:type="dcterms:W3CDTF">2013-12-04T14:34:00Z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TC010184251033</vt:lpwstr>
  </property>
</Properties>
</file>